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Beniamina osiemnaście tysięcy ludzi,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padło osiemnaście tysięcy Beniaminitów,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z Beniamina osiemnaście tysięcy mężczyzn, wszyscy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tedy z Benjamina, osiemnaście tysięcy mężów,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na tymże miejscu pobici są, ośmnaście tysięcy mężów, wszytko duży walecznicy.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poległo z [pokolenia] Beniamina osiemnaście tysięcy mężów,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Beniaminitów osiemnaście tysięcy mężów,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poległo osiemnaście tysięcy ludzi,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osiemnaście tysięcy Beniaminitów, a wszyscy oni byli walecznymi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wtedy z Beniamina osiemnaście tysięcy mężów.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padło z Binjamina osiemnaście tysięcy ludzi, samych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padło osiemnaście tysięcy mężczyzn z Beniamina, z których wszyscy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2024-06-02T02:47:26Z</dcterms:modified>
</cp:coreProperties>
</file>