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nie możemy dać im kobiet z naszych córek, bo synowie Izraela przysięgli: Przeklęty ten, kto da Beniaminowi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możemy dać im kobiet spośród naszych córek, bo Izraelici przysięgli: Przeklęty ten, kto da Beniaminowi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im dać żon z naszych córek, gdyż synowie Izraela przysięgli: Przeklęty ten, kto da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możemy im dać żon z córek naszych, (gdyż byli przysięgli synowie Izraelscy, mówiąc: Przeklęty, kto da żonę Benjaminczykowi.)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córek naszych dać im nie możemy, będąc przysięgą i klątwą obowiązani, którąśmy rzekli: Przeklęty, kto by dał z córek swych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im dać córek naszych za żony. Przysięgli to bowiem Izraelici: Niech będzie przeklęty, kto da żonę Beniaminicie.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przecie my nie możemy dać im naszych córek za żony, gdyż tak przysięgli synowie izraelscy: Przeklęty ten, kto da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dać im naszych córek za żony. Poprzysięgli bowiem Izraelici: Przeklęty ten, który da żonę Beniaminicie.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my nie możemy im dać naszych córek za żony”. Izraelici złożyli bowiem taką przysięgę: „Przeklęty, kto da żonę Beniaminitom!”.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wszakże nie możemy im dać żon spośród naszych córek; synowie Izraela złożyli bowiem taką przysięgę: ”Przeklęty, kto odda niewiastę Beniammitom!”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нього: Приходимо ми з Вифлеєма Юди аж до частей гори Ефраїма. Бо я є звідти і пішов я до Вифлеєма Юдейського, і я іду до моєї хати і немає чоловіка, що ввів би мене до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wolno nam im oddać żadnej z naszych córek! Bowiem synowie Israela przysięgali: Przeklęty, kto da żonę Binjaminicie.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nie wolno dać im żon spośród naszych córek, gdyż synowie Izraela przysięgli, mówiąc: ʼPrzeklęty ten, kto daje żonę Beniaminowiʼ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2024-06-01T02:56:48Z</dcterms:modified>
</cp:coreProperties>
</file>