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 roku* odbywa się święto JAHWE w Szilo, które leży na północ od Betel, na wschód słońca od traktu wiodącego z Betel do Sychem i na południe od Lebony.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znaleźli rozwiązanie: Oto co roku — powiedzieli — odbywa się święto na cześć JAHWE w Szilo, które leży na północ od Betel, na wschód od traktu wiodącego z Betel do Sychem i na południe od Lebony!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Oto co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 JAHWE w Szilo,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północ od Betel, na wschód od drogi wiodącej od 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Oto święto Pańskie uroczyste bywa na każdy rok w Sylo, które jest ku północy od Betel, a na wschód słońca ku drodze, która idzie od Betel ku Sychem, a pod południa leży ku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i rzekli: Oto jest święto PANSKIE w Silo uroczyste, które leży ku północy miasta Betel i na wschodnią stronę drogi, która z Betela idzie ku Sychimie a na południe miasteczka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Oto co roku jest święto Pańskie w Szilo. Leży ono na północ od Betel, na wschód od drogi wiodącej z 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Oto rokrocznie odbywa się święto Pana w Sylo, które leży na północ od Betelu a na wschód od drogi wiodącej z Betelu do Sychemu, a na południe od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więc: Oto co roku odbywa się w Szilo święto JAHWE. Miasto znajduje się na północ od Betel, na wschód od drogi prowadzącej z 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pomyśleli: „Oto w Szilo, które leży na północ od Betel, a na wschód od drogi wiodącej z Betel do Sychem, na południe zaś od Lebony, każdego roku odbywa się święto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jednak ustalili: - Oto corocznie odbywa się święto Jahwe w Szilo, znajdującym się na północ od Betel, na wschód od traktu wiodącego z Betel do Sychem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солома і їжа для ослів в нас є, і в мене є хліб і вино і для твоєї рабині і для слуги твоєї рабині, немає браку в ніякій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corocznie obchodzi się uroczystość WIEKUISTEGO w Szylo, położonego na północ od Betel, po wschodniej stronie gościńca prowadzącego z Betel do Szechemu, a na południu do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rzekli: ”Oto jest święto JAHWE, które co roku odbywa się w Szilo, leżącym na północ od Betel, na wschód od gościńca, który biegnie z Betel do Szechem, i na południe od Lebony”.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roku, </w:t>
      </w:r>
      <w:r>
        <w:rPr>
          <w:rtl/>
        </w:rPr>
        <w:t>מִּיָמִים יָמִימָה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2024-06-03T13:39:25Z</dcterms:modified>
</cp:coreProperties>
</file>