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uczynili. Ci, dla których zabrakło kobiet, pobrali sobie żony spośród porwanych tancerek. Potem ruszyli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uczynili tak i wzięli sobie żony spośród tańczących, które porwali, odpowiednio do swojej liczby. Potem odeszli i wrócili do swego dziedzictwa,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tak synowie Benjamin, i nabrali żon według liczby swojej z onych co tańcowały, które porwawszy odeszli, i wrócili się do dziedzictwa swego, a pobudowawszy miasta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Beniamin. jako im kazano, i wedle liczby swojej porwali sobie z tych, które tańcowały, po żenie, i szli do osiadłości swych, budując miasta i mieszkając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 i z tych, co tańczyły, uprowadzili sobie żony odpowiednio do swej liczby. Następnie odeszli, wrócili na swoje dziedzictwo, a zbudowawszy miasta,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uczynili tak i wzięli sobie żony, ilu ich było, spośród tych, które tańczyły, a które porwali. Potem odeszli, wracając do swoich dziedzicznych posiadłości,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Beniaminici i stosownie do swej liczby wzięli sobie żony spośród tańczących. Porwali je, potem odeszli i powrócili do swojego dziedzictwa. Zbudowali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właśnie zrobili. Wzięli sobie żony spośród tańczących dziewcząt, które uprowadzili, odpowiednio do swojej liczby. Następnie odeszli, powracając do swoich dziedzicznych posiadłości. Odbudowali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Beniaminici. Wzięli więc sobie odpowiednią do swej liczby ilość żon spośród tańczących dziewcząt, które porwali. Po czym odeszli, powracając do swej dziedzicznej własności;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них чоловік, пан хати, і сказав до них: Ні, брати, не чиніть зла після того як ввійшов цей чоловік до моєї хати, не чиніть цієї глупоти.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Binjaminici tak uczynili i z pląsających dziewcząt zabrali sobie potrzebną ilość żon, które porwali. Potem wrócili do swojej dziedzicznej własności, odbudowali miasta oraz 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Beniamina tak właśnie zrobili i zaczęli według swej liczby uprowadzać sobie żony spośród pląsających kobiet, które porywali; potem odeszli i wrócili do swego dziedzictwa, i zbudowali miasta,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2024-06-03T13:22:01Z</dcterms:modified>
</cp:coreProperties>
</file>