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posłała po 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Abinoama,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wezwała go z Kedesz-Naftali i powiedziała: JAHWE, Bóg Izraela, wyraźnie nakazuje: Zbierz dziesięć tysięcy ludzi z plemion Naftalego i Zebulona i pociągnij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po Baraka, syna Abinoama z Kedesz w pokoleniu Neftalego. Oto - rzekła mu - co nakazał Pan, Bóg Izraela: Idź, udaj się na górę Tabor i weź z sobą dziesięć tysięcy mężów, synów Neftalego i synów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wezwać Baraka, syna Abinoama z Kedesz-Neftali, i powiedziała mu: JAHWE, Bóg Izraela, rozkazał: Idź, udaj się na górę Tabor i weź ze sobą dziesięć tysięcy mężczyzn spośród potomków Neftalego i potomków Zabulona!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ona wezwać Baraka, syna Abinoama z Kedesz-Neftali, i powiedziała do niego: „Oto, co nakazał JAHWE, Bóg Izraela: «Wybierz się w drogę i idź na górę Tabor. Weź ze sobą dziesięć tysięcy mężczyzn z plemienia Neftalego i 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posłała i wezwała do siebie Baraka, syna Abinoama z Kedesz-Neftali. I rzekła do niego: - Czyż nie nakazał Jahwe, Bóg Izraela: ”Idź na górę Tabor i weź z sobą dziesięć tysięcy mężów spośród synów Neftalego i spośród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posławszy, wezwała Baraka, syna Abinoama, z Kedesz-Naftali, i rzekła do niego: ”Czyż JAHWE, Bóg Izraela, nie wydał nakazu? ʼIdź i rozłóż się na górze Tabor, i zabierz ze sobą dziesięć tysięcy mężczyzn spośród synów Naftalego i spośród synów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2024-06-02T02:37:48Z</dcterms:modified>
</cp:coreProperties>
</file>