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królowie! Skłońcie ucha,* wodzowie! Ja JAHWE, ja śpiewać będę, JAHWE będę grać – Bogu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królowie! Uważajcie, wodzowie! Chcę zaśpiewać, pragnę śpiewać JAHWE, pragnę zagrać JAHWE, Bogu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nadstawcie uszu, książęta: Ja JAHWE, ja będę śpiewać, będę śpiewać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królowie, bierzcie w uszy książęta, ja, ja Panu zaśpiewam, śpiewać będę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bierzcie w uszy, książęta: Jam jest, jam jest, która JAHWE zaśpiewam, śpiewać będę JAHWE Bogu Izraelowemu!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nadstawcie uszu, władcy: Dla Pana będę śpiewała, będę opiewać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przysłuchujcie się, książęta! Ja Panu, ja śpiewać będę, Grać będę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nakłońcie ucha władcy! Będę śpiewać JAHWE, będę grać JAHWE, Bogu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królowie! Nadstawcie uszu, książęta! Chcę śpiewać dla JAHWE, chcę wysławiać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królowie! Nakłońcie uszu, książęta! Ja ku czci Jahwe, ja [dla Niego] chcę śpiewać, chcę sławić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 ізраїльські сини, бо в нього було девятьсот залізних колісниць, і він сильно дошкулив Ізраїлеві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królowie, uważajcie książęta! Ja śpiewam WIEKUISTEMU, nucę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królowie; nadstawcie ucha, wysocy urzędnicy: ja zaśpiewam JAHWE. Zagram melodię JAHWE,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2024-06-02T11:08:54Z</dcterms:modified>
</cp:coreProperties>
</file>