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ręka Midianu umocniła się nad Izraelem, synowie Izraela – (w obawie) przed Midianem – robili sobie schrony,* które były w górach, jaskinie i warownie.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ucisk ze strony Midianitów stał się trudny do zniesienia, Izraelici — w obawie przed nimi — zaczęli sobie budować w górach schrony, jaskinie i inne trudne do zdobycia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ręka Midianitów wzmocniła się nad Izraelem,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Izraela kopali sobie przed Midianitami kryjówki w górach, jaskinie i 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zmocniła się ręka Madyjanitów nad Izraelem, tak iż przed Madyjanitami kopali sobie synowie Izraelscy lochy, które były w górach, i jaskinie i 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barzo od nich uciśnieni. I poczynili sobie jamy i jaskinie w górach, i miejsca barzo obronne na odpór.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Madianitów uciskała Izraela, tak że przed Madianitami Izraelici kopali sobie w górach schronienia, jaskinie i miejsca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wzmogła przemoc Midiańczyków nad Izraelem, poczynili sobie synowie izraelscy przed Midiańczykami podziemne lochy w górach, jaskinie i 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Madianici tak uciskali Izraela, że Izraelici robili sobie przed nimi kryjówki w górach: jaskinie i obwarowania.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Madianitów zaciążyła nad Izraelitami. Do ochrony przed Madianitami Izraelici wykorzystywali rozpadliny skalne, jaskinie i umocnione górskie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zaciążyła ręka Midianitów nad Izraelem. W obronie przed Midianitami wykorzystywali Izraelici rozpadliny znajdujące się w górach, jaskinie i umocnione szczyty górskie.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повстали вожді в Ізраїлі, в виборі народу благословіть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Midjanitów przemogła Israela tak, że z powodu Midjanitów synowie Israela robili sobie w górach nory, jaskinie i 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Midianu przemogła Izraela. Z powodu Midianu synowie Izraela przygotowali sobie podziemne spichlerze w górach, a także jaskinie i miejsca trudno dostępne.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schrony, </w:t>
      </w:r>
      <w:r>
        <w:rPr>
          <w:rtl/>
        </w:rPr>
        <w:t>מִנְהָרֹות</w:t>
      </w:r>
      <w:r>
        <w:rPr>
          <w:rtl w:val="0"/>
        </w:rPr>
        <w:t xml:space="preserve"> (minharot),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2024-06-05T06:13:02Z</dcterms:modified>
</cp:coreProperties>
</file>