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― drzwi i pukam. Jeśli kto usłyszy ― głos Mój i otworzy ― drzwi, wejdę do niego i będę jadł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drzwi* i pukam;** jeśli ktoś usłyszy*** mój głos**** i otworzy drzwi, wstąpię do niego i będę z nim ucztował, a on ze mną.*****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Oto stanąłem u drzwi i pukam. Jeśli ktoś usłyszy głos mój i otworzy drzwi,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wejdę do niego i wieczerzać będę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drzwi! Pukam. Jeśli ktoś usłyszy mój głos i otworzy drzwi, wstąpię do niego i będę z nim ucztował,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spożyję z nim wieczerzę,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stoję u drzwi i kołaczę; jeźliby kto usłyszał głos mój i otworzył drzwi, wnijdę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kołacę: jeśliby kto usłyszał głos mój i otworzył mi drzwi, wnidę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kołaczę: jeśli ktoś posłyszy mój głos i drzwi otworzy,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stoję u drzwi i kołaczę; jeśli ktoś usłyszy głos mój i otworzy drzwi, wstąpię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przed drzwiami i pukam. Jeśli ktoś usłyszy mój głos i otworzy Mi drzwi, wejdę do niego i spożyjemy wieczerzę: Ja z nim,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stoję już u drzwi i kołaczę. Jeśli ktoś mój głos usłyszy i otworzy drzwi, wejdę do niego i będę z nim ucztował,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Uważaj, bo już stoję przed drzwiami i pukam. Kto usłyszy mój głos i otworzy drzwi, wejdę do jego domu na wspólną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kołaczę: jeśli kto usłyszy mój głos i drzwi otworzy,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стою під дверима і стукаю. Якщо хто почує мій голос і відчинить двері, то ввійду до нього і повечеряю з ним - і той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pukam; jeśli ktoś usłyszy mój głos oraz otworzy drzwi, wejdę do niego i będę z nim spożywał posiłek,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zasiądę z nim do stołu, a on zasiądzie do stołu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Jeżeli ktoś usłyszy mój głos i otworzy drzwi, to wejdę do jego domu i spożyję z nim wieczerzę,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przed drzwiami i pukam. Jeśli ktoś usłyszy mój głos i otworzy drzwi, wejdę do niego i będziemy razem ucztować: Ja z nim, a on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12:36&lt;/x&gt;; &lt;x&gt;500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10:27&lt;/x&gt;; &lt;x&gt;730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2024-05-29T16:57:16Z</dcterms:modified>
</cp:coreProperties>
</file>