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w jaki sposób przyjąłeś to, co usłyszałeś. Strzeż tego i opamiętaj się! Bo jeśli przestaniesz być czujny, przyjdę jak złodziej. Nawet nie zauważysz,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zatem, jak otrzymałeś i usłyszałeś, i strzeż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pokutuj. Jeśli więc czuwać nie będziesz, przyjdę do ciebie jak złodziej, a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tedy, jakoś wziął i słyszał, a chowaj i pokutuj. Jeźli tedy czuć nie będziesz, przyjdę na cię jako złodziej, a nie zrozumiesz, której godziny przyjdę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tedy, jakoś wziął i słyszał, a chowaj i pokutę czyń. Jeśliż tedy czuć nie będziesz, przydę do ciebie jako złodziej, a nie poznasz, której godziny przydę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[tak] strzeż tego i nawróć się! Jeśli więc czuwać nie będziesz, przyjdę jak złodziej, i nie poznasz,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więc, czego się nauczyłeś i co usłyszałeś, i strzeż tego, i upamiętaj się. Jeśli tedy nie będziesz czujny, przyjdę jak złodziej, a nie dowiesz się,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wziąłeś i usłyszałeś, i strzeż tego, i nawróć się. Jeśli jednak nie będziesz czujny,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otrzymałeś i usłyszałeś. Przestrzegaj tego i zmień swoje postępowanie! Jeśli nie będziesz czuwał, przyjdę jak złodziej. Nawet nie będziesz wiedział,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Pamiętajże, jak przyjąłeś i posłuchałeś. Tak nadal zachowuj i zacznij pokutę. Bo jeśli nie będziesz czuwał,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o tym, czego się nauczyłeś i czego słuchałeś. Zachowuj to i nawróć się! Jeśli jednak nie będziesz czujny, przyjdę jak złodziej w takiej chwili, kiedy się nie będziesz spodziewał.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strzeż się tego i nawróć się! Jeśli więc czuwać nie będziesz, przyjdę jak złodziej,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 те, що ти одержав і почув, - і зберігай та покайся. А коли не пильнуватимеш, то прийду [до тебе], наче злодій, і не помітиш, у яку годину прийду на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przypominaj sobie, jak wziąłeś i usłyszałeś, oraz zachowuj i skrusz się. Ale jeżeli nie będziesz czuwał przyjdę jak złodziej; zatem nie poznasz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co otrzymałeś i usłyszałeś, i zachowuj to, i odwróć się od swojego grzechu! Bo jeśli się nie obudzisz, przyjdę jak złodziej, a nie znasz chwili, w której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więc pomnij na to, jak otrzymałeś i jak usłyszałeś, i wciąż tego strzeż, i okaż skruchę. Jeżeli się nie zbudzisz, z pewnością przyjdę jak złodziej i wcale nie będziesz wiedział, o której godzinie cię najdę.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więc do nauki, którą przyjąłeś na początku! Uchwyć się jej i opamiętaj się! Jeśli nie posłuchasz, zjawię się nieoczekiwanie jak złodziej i nie zorientujesz się, kiedy nadejdę!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2024-05-31T13:40:33Z</dcterms:modified>
</cp:coreProperties>
</file>