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oto król, którego wybraliście i którego tak pragnęliście! Oto JAHWE ustanowił wam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sobie wybraliście, którego żądaliście. Oto JAHWE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król, któregoście obrali, któregoście żądali; oto, przełożył Pan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jest król wasz, któregoście obrali i żądali: oto wam dał JAHWE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jest król, którego wybraliście, ten, o którego prosiliście. Oto Pan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macie króla, którego sobie obraliście, jakiego pragnęliście. Oto Pan dał wam króla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wybraliście i o którego prosiliście. JAHWE właśnie ustanowił nad wami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macie króla, którego sobie wybraliście, o którego prosiliście i którego Pan wam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macie króla, którego obraliście sobie, którego żądaliście! Oto [sam] Jahwe dał wam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цар, якого ви вибрали, і ось Господь дав над вами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oto jest król, którego wybraliście oraz którego żądaliście. Oto WIEKUISTY ustanowił nad wami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król, którego wybraliście, o którego prosiliście; i oto JAHWE ustanowił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2024-05-28T04:03:11Z</dcterms:modified>
</cp:coreProperties>
</file>