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oddziałowi Filistynów. A Filistyni powiedzieli: Oto Hebrajczycy! Wychodzą z nor, w których się poukrywali!*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obaj pokazali się Filistynom. Ci zawołali: Patrzcie, Hebrajczycy! Wychodzą z nor,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straży filistyńskiej. I Filistyni powiedzieli: Oto Hebrajczycy wychodzą z nor, w których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tedy obaj straży Filistyńskiej. I rzekli Filistynowie: Onoż Hebrejczycy wychodzą z jaskini, w której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oba strażej Filistyńskiej, i rzekli Filistynowie: Ono Hebreowie wychodzą z jaskiń, w których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więc obaj filistyńskiej straży. Filistyni powiedzieli: Oto Hebrajczycy wychodzący z kryjówek, w których się 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czatom filistyńskim. A Filistyńczycy rzekli: Oto Hebrajczycy wychodzą z 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obydwaj przednim strażom filistyńskim. Filistyni powiedzieli: Hebrajczycy wychodzą ze swoich 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filistyńskiej straży. Filistyni zaczęli mówić między sobą: „Patrz! Hebrajczycy wyłażą z dziur, w których się pochowali”.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ukazali się obaj straży filistyńskiej, Filistyni rzekli: - Oto Hebrajczycy wychodzą z dziur,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оба до Мессава чужинців, і кажуть чужинці: Ось євреї виходять з своїх ровів, куди сховалися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obaj się ukazali straży pelisztyńskiej, Pelisztyni powiedzieli: Oto Hebrajczycy, co wychodzą z dziur,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załodze placówki filistyńskiej. A Filistyni rzekli: ”Oto Hebrajczycy wychodzą z dziur, w których się schowali”.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2024-05-29T02:24:09Z</dcterms:modified>
</cp:coreProperties>
</file>