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przebiegło pierwsze uderzenie. Jonatan wraz z giermkiem położył trupem około dwudziestu mężczyzn na powierzchni równej połowie zagonu, który można zaorać jednym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była pierwsza klęska, jaką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 i jego giermek. Zabili około dwudziestu ludzi, na przestrzeni około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porażka pierwsza, w której pobił Jonatan i wyrostek jego, co broń za nim nosił, około dwudziestu mężów, jakoby na pół staja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pierwsza porażka, którą poraził Jonatas i giermek jego około dwudziestu mężów na połowicy staja, które zwykło para wołów na dzień zorać.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klęska, jaką zadał Jonatan i jego giermek: około dwudziestu żołnierzy poległych, na długości około połowy bruzdy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rzeź, którą sprawił Jonatan i jego giermek, objęła około dwudziestu mężów, poległych na przestrzeni mniej więcej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walka, w której Jonatan i jego giermek zabili około dwudziestu ludzi na połowie zaoranego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cios, jaki Jonatan i jego giermek zadali Filistynom. Zginęło ich około dwudziestu na bardzo małej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pierwsza klęska, którą zadali Jonatan i jego giermek; [zginęło wtedy] około dwudziestu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перша січ, якою Йонатан і той, що носить його зброю, побив яких двадцять мужів стрілами і процами і каміннями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porażka, jaką sprawił Jonatan i jego giermek, uczyniła jakby bruzdy na połowie odcinka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pierwsza rzeź, którą im urządził Jonatan i jego giermek, objęła około dwudziestu mężczyzn mniej więcej na połowie długości bruzdy na mordze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2024-05-29T06:40:17Z</dcterms:modified>
</cp:coreProperties>
</file>