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wojsko rzuciło się na łup. Połapali owce, krowy i cielęta, zabijali je wprost na ziemi i jedli mięso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rzucił się na łup, brał owce, woły i cielęta i zarzynał je na ziemi, i 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lud udał na łup, a nabrawszy owiec, i wołów, i cieląt, rzezali je na ziemi, a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łupów, pobrał owce i woły, i cielce, i rzezali na ziemi, i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zdobycz, nabrał owiec, wołów i cieląt, zarzynał je na ziemi i zjadał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tedy lud na łup i nałapali owiec i krów, i cieląt, i zarzynali je wprost na ziemi, i lud jadł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łup. Brali owce, bydło i cielęta, zarzynali je na ziemi i jedli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rzucili się na łupy wrogów, biorąc owce, woły i cielęta. Następnie zabijali je na miejscu i jedli mięso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lud na łupy: brał owce, woły i krowy, zabijał na ziemi i jadł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повернувся до здобичі, і нарід взяв отари і стада і телят і зарізав на землі, і нарід їв з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rzucił się na łupy, nabrał owiec, byków i cieląt, i rozdzielali je na ziemi; więc ludzie je spożyli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rzucił się chciwie na łup, i brał owce oraz bydło, jak też cielęta, i zarzynał je na ziemi, i lud zabrał się do jedzenia z 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2024-05-29T07:45:30Z</dcterms:modified>
</cp:coreProperties>
</file>