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doniesiono: Zobacz, oto ludzie grzeszą przeciw JAHWE, spożywają mięso z krwią — Saul powiedział: Sprzeniewierzyliście się! Przytoczcie zaraz do mnie jakiś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Saulowi: Oto lud grzeszy przeciw JAHWE, jedząc razem z krwią. A on powiedział: Zgrzeszyliście. Przytoczcie do mnie teraz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mówiąc: Oto lud grzeszy przeciw Panu, jedząc ze krwią; który rzekł: Zgrzeszyliście; przytoczcież sam do mnie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Saulowi mówiąc, że lud zgrzeszył JAHWE, jedząc ze krwią. Który rzekł: Zgrzeszyliście! Przytoczcie do mnie już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zawiadomiono o tym Saula, że lud grzeszy przeciw Panu, że je razem z krwią, ten zawołał: Dopuszczacie się niewierności. Przytoczcie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że lud grzeszy przeciwko Panu, jedząc z krwią, Saul rzekł: Odstąpiliście od Pana! Przytoczcie tutaj do mnie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Oto lud grzeszy przeciw JAHWE, jedząc z krwią. On zaś powiedział: Dopuściliście się niewierności! Przytoczcie mi natychmiast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Saulowi, że żołnierze grzeszą przeciw JAHWE, jedząc mięso zmieszane z krwią. Saul zawołał: „Co za niewierność! Zatoczcie mi tu natychmiast wielki kamień!”.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- Oto lud grzeszy przeciw Jahwe jedząc razem z krwią. On zakrzyknął: - Zgrzeszyliście! Przytoczcie natychmiast [tu] do mnie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Саулові, кажучи: Нарід згрішив проти Господа, бо їв з кровю. І сказав Саул в Ґеттемі: Приваліть мені сюди великий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Saulowi, mówiąc: Oto lud grzeszy WIEKUISTEMU, jedząc wraz z krwią – zawołał: Sprzeniewierzacie się! Zatoczcie mi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Saulowi, mówiąc: ”Oto lud grzeszy przeciwko JAHWE, jedząc z krwią”. Wtedy rzekł: ”Sprzeniewierzyliście się. Przede wszystkim przytoczcie do mnie wielki kamień”.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2024-05-31T23:10:57Z</dcterms:modified>
</cp:coreProperties>
</file>