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Rozejdźcie się między ludem i powiedzcie im: Przyprowadźcie do mnie każdy swoje bydlę i każdy swoją owcę, zarzynajcie (je) na nim i jedzcie, nie grzeszcie przeciw Panu, jedząc z krwią. I przyprowadzili tej nocy – cały lud – każdy własną ręką swoje bydlę i zarzynali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zrobiono, Saul powiedział: Rozejdźcie się między wojskiem i powiedzcie ludziom: Przyprowadzajcie do mnie wasze bydło i owce, zabijajcie je na tym kamieniu i spożywajcie tak, by nie grzeszyć przeciw JAHWE, to znaczy bez krwi. Tego wieczoru zatem wojsko przyprowadzało całe swoje bydło i tam je zabijało.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Rozproszcie się między ludem i powiedzcie mu: Niech każdy przyprowadzi do mnie swego wołu i swoją owcę, zabijajcie je tu i jedzcie, a nie grzeszcie przeciwko JAHWE, jedząc razem z krwią. Każdy więc z ludu przyprowadził tej nocy własnoręcznie swego wołu i tam go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Saul: Rozejdźcie się między lud, a rzeczcie do nich: Przywiedźcie do mnie każdy wołu swego, i każdy owcę swą, bijcież je tu, a jedzcie, a nie zgrzeszycie przeciw Panu, jedząc ze krwią. I przywiedli wszystek lud, każdy wołu swego w ręce swej w nocy, i bito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Rozbieżcie się między lud a rzeczcie im, aby przywiódł do mnie każdy wołu swego i barana, i zabijcie na nim a jedzcie, a nie zgrzeszycie JAHWE, jedząc ze krwią. A tak przywiódł wszytek lud każdy wołu w ręce swojej aż do nocy i zabijali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jeszcze: Idźcie między ludzi, powiedzcie im, aby do mnie każdy przyprowadził swojego wołu i każdy swego barana: zabijecie je tutaj i będziecie spożywać, abyście nie grzeszyli przeciw Panu, jedząc razem z krwią. Spośród całego ludu każdy własnoręcznie przyprowadził swego wołu, którego miał pod ręką tej nocy, i tam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Rozejdźcie się między ludem, a powiedzcie do nich: Niech każdy przyprowadzi do mnie swego wołu czy swoją owcę i zarzynajcie na nim, a potem dopiero jedzcie, a nie grzeszcie przeciwko Panu, jedząc z krwią. I przyprowadził wszystek lud swoje woły jeszcze tej nocy, i zarzynali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rozkazał: Rozejdźcie się między ludzi i powiedzcie im: Przyprowadźcie do mnie swojego wołu albo owcę. Następnie zarżnął je na tym kamieniu. Potem jedzcie, ale nie grzeszcie przeciw JAHWE, jedząc z krwią. Tej nocy każdy z ludu sam przyprowadzał swojego wołu i tam go zarzynał.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rozkazał: „Rozejdźcie się między ludźmi i każcie im, aby każdy przyprowadził tu swojego wołu czy owcę. Tutaj będziecie zabijać wasze zwierzęta i następnie możecie je jeść. W ten sposób nie będziecie grzeszyć przeciw JAHWE, jedząc mięso w miejscu, gdzie odsączono jego krew”. Tego wieczoru każdy Izraelita przyprowadził tam swoje zwierzę i tam je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[dalej] Saul nakazał: - Rozproszcie się między ludem i powiedzcie mu: Niech każdy do mnie przyprowadzi swego wołu i swoją owcę i niech je tutaj zabijają i jedzą. Niech nie grzeszą przeciw Jahwe jedząc z krwią! Każdy więc spośród ludu przyprowadzał w ciągu nocy swego wołu i tam go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Розійдіться в народі і скажіть їм, щоб кожний приводив сюди своє теля і кожний свою вівцю, і хай на ньому заколе, і не грішіть проти Господа, щоб їсти з кровю. І ввесь нарід привів кожний те, що в його руці і там зарізали.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Rozejdźcie się między ludzi i im powiedzcie: Sprowadźcie do mnie – każdy swojego byka i każdy swoją owce; zarzynajcie je tu i jedzcie, abyście nie grzeszyli WIEKUISTEMU, jedząc wraz z krwią! I tak, tej nocy każdy sprowadził swą ręką swojego byka i tam je zarzynali.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rzekł: ”Rozproszcie się między ludem i powiedzcie im: ʼNiech każdy przyprowadzi do mnie swego byka i swą owcę i tutaj zarzynajcie i jedzcie, a nie wolno wam grzeszyć przeciwko JAHWE przez jedzenie z krwiąʼ ”. Toteż każdy z całego ludu przyprowadził swego byka, którego tej nocy miał pod ręką; i tam zarzynali.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2024-05-29T08:31:45Z</dcterms:modified>
</cp:coreProperties>
</file>