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pomiędzy przejściami,* którymi Jonatan starał się przejść do oddziału Filistynów, był ząb skalny z jednej strony przejścia i ząb skalny z drugiej strony przejścia, jeden ząb nosił nazwę Boses,** a drugi ząb nosił nazwę Senne.***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przejściami, z których Jonatan chciał skorzystać, by dostać się na stronę Filistynów, z obu stron doliny, sterczały zręby skalne. Jeden nosił nazwę Śliski,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drugi Ciernisty.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Między przełęczami, gdzie Jonatan chciał przejść do załogi Filistynów,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ostra skała po jednej stronie i ostra skała po drugiej stronie; jedną z nich nazywano Boses, a drugą — Senne.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między przechodami, kędy szukał Jonatan przejścia ku straży Filistyńskiej, była skała ostra po jednej stronie, także skała ostra po drugiej stronie; jednej imię Boses a drugiej Sene.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między górami, przez które usiłował Jonatas przebyć do strażej Filistyńskiej, wysokie skały z obu stron, a na sposób zębów skały, stąd i zowąd zawiesiste; imię jednej Boses, a drugiej imię Sene,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wąwozami, które chciał przejść Jonatan, aby dostać się do straży filistyńskiej, po jednej i drugiej stronie były urwiska; jedno nazywało się Boses, a drugie Senne.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w pośrodku przełęczy, gdzie Jonatan szukał przejścia ku czatom filistyńskim, było z jednej i z drugiej strony urwisko, z których jedno nazywało się Boses, a drugie Senne.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przełęczami zaś, przez które Jonatan usiłował przejść do przedniej straży Filistynów, znajdowały się z jednej i z drugiej strony strome granie. Jedna nazywała się Boses, a druga Senne.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przedrzeć do Filistynów, Jonatan zapuścił się w przesmyk między dwoma szpicami skalnymi, z których jeden nazywał się Boses, a drugi Senne.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przełęczami, wśród których Jonatan szukał przejścia, by dotrzeć do oddziału filistyńskiego, znajdował się głaz skalny z jednej i [głaz] z drugiej strony; jeden nazywał się Bocec, a drugi Senne.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посеред переходу, де Йонатан старався перейти до табору чужинців, і (де) виступ скелі звідси, і виступ скелі звідти, імя одного Вазес і імя другого Сенна.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między wąwozami, które chciał przebyć Jonatan, by napaść na pelisztyńską straż, po jednej i drugiej stronie znajdowało się urwisko. Jedno nazywało się Bocec, a drugie Sene.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przejściami, których Jonatan szukał, by się przedostać ku placówce filistyńskiej, znajdował się ząb skalny z jednej strony i ząb skalny z drugiej strony; jeden nazywał się Bocec, a drugi nazywał się Sene.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przejściami, </w:t>
      </w:r>
      <w:r>
        <w:rPr>
          <w:rtl/>
        </w:rPr>
        <w:t>מַעְּבָרָה</w:t>
      </w:r>
      <w:r>
        <w:rPr>
          <w:rtl w:val="0"/>
        </w:rPr>
        <w:t xml:space="preserve"> , lub: przeprawami.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Boses, ּ</w:t>
      </w:r>
      <w:r>
        <w:rPr>
          <w:rtl/>
        </w:rPr>
        <w:t>בֹוצֵץ</w:t>
      </w:r>
      <w:r>
        <w:rPr>
          <w:rtl w:val="0"/>
        </w:rPr>
        <w:t xml:space="preserve"> , hl, czyli: lśniący, śliski.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Senne, </w:t>
      </w:r>
      <w:r>
        <w:rPr>
          <w:rtl/>
        </w:rPr>
        <w:t>סֶּנֶה</w:t>
      </w:r>
      <w:r>
        <w:rPr>
          <w:rtl w:val="0"/>
        </w:rPr>
        <w:t xml:space="preserve"> , hl, czyli: ciernisty.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2024-05-29T07:41:58Z</dcterms:modified>
</cp:coreProperties>
</file>