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siłami Saul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do miasta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aby zwiódł bitwę nad potokiem,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uczynił zasadzkę przy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dotarł do stolicy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Saul pod miasto Amaleka i urządził zasadzkę w dolinie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poprowadził ich do miasta Amalekitów i urządził zasadzkę w wąwozie.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aż pod miasto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аж до міст Амалика і зробив засідку при потоці.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dotarł do stolicy Amaleka i w dolinie 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doszedł aż do miasta Amaleka, i zaczaił się przy dolinie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2024-05-28T08:33:07Z</dcterms:modified>
</cp:coreProperties>
</file>