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 spojrzał i zobaczył Dawida, zlekceważył go, gdyż był to (tylko) chłopiec, rudawy i przystojny.*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 przyjrzał się bliżej Dawidowi, zlekceważył go. Rzeczywiście, był to tylko chłopiec, rudawy i przystojny.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 spojrzał i zobaczył Dawida, wzgardził nim, dlatego że był młodzieńcem — rudym i przystojnym.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 Filistyńczyk i obaczył Dawida, lekce go sobie poważył, przeto, że był dzieciną, a lisowatym i pięknym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Filistyńczyk wejźrzał i obaczył Dawida, wzgardził im. Bo był młodzieńczyk lisowaty i piękny na wejźrzeniu.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 popatrzył i przyjrzał się Dawidowi, wzgardził nim dlatego, że był młodzieńcem, i to rudym, o pięknej powierzchowności.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Filistyńczyk spojrzał i zobaczył Dawida, odniósł się doń pogardliwie, gdyż był to jeszcze młodzieniec, rumiany i przystojny.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 przyjrzał się Dawidowi i zobaczył, że był rudym chłopcem o pięknym wyglądzie, to go wyśmiał.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przyjrzał się Dawidowi i wzgardził nim, gdyż Dawid był chłopcem o rudej czuprynie i miłym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 spojrzał i zobaczył Dawida, wzgardził nim, gdyż był jeszcze chłopcem, o jasnych włosach i pięknym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Pelisztyn spojrzał i zobaczył Dawida – pogardził nim, bo był to piękny na spojrzenie, rumiany młodzieniec.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 spojrzał i zobaczył Dawida, wzgardził nim, gdyż był to rumiany chłopiec o pięknym wyglądzie.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przystojny, </w:t>
      </w:r>
      <w:r>
        <w:rPr>
          <w:rtl/>
        </w:rPr>
        <w:t>עִם־יְפֵה מַרְאֶה</w:t>
      </w:r>
      <w:r>
        <w:rPr>
          <w:rtl w:val="0"/>
        </w:rPr>
        <w:t xml:space="preserve"> (‘im jefe h mar’e h), wg klk Mss (</w:t>
      </w:r>
      <w:r>
        <w:rPr>
          <w:rtl/>
        </w:rPr>
        <w:t>עינים</w:t>
      </w:r>
      <w:r>
        <w:rPr>
          <w:rtl w:val="0"/>
        </w:rPr>
        <w:t>) i G: z pięknymi oczami, μετὰ κάλλους ὀφθαλμῶν.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2024-06-02T01:20:29Z</dcterms:modified>
</cp:coreProperties>
</file>