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powiedział (sobie): Dam mu ją i niech stanie się dla niego sidłem, i niech ręka Filistynów będzie przeciw niemu. Potem Saul powiedział do Dawida: Dziś po raz drugi (mówię, że)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ją — pomyślał — i niech będzie dla niego pułapką, niech przez nią narazi się na niebezpieczeństwo ze strony Filistynów. Powiedział więc Dawidowi: Dziś po raz drugi mówię, że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powiedział: Dam mu ją, aby była dla niego sidłem i aby ręka Filistynów była na nim. Powiedział więc Saul do Dawida: Zostaniesz dzisiaj moim zięciem z moją 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córką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Dam mu ją, żeby mu była sidłem, a żeby była na nim ręka Filistynów. Przetoż rzekł Saul do Dawida: Po drugie będziesz zięciem moim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Dam ją zań, że mu będzie na upad, a niech będzie nad nim ręka Filistynów. I rzekł Saul do Dawida: We dwu rzeczach będziesz zięciem moim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mówił sobie: Oddam mu ją, aby była dla niego sidłem: niech będzie nad nim ręka Filistynów. Oświadczył więc Saul Dawidowi po raz drugi: Dziś możesz się 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Saul: Dam mu ją, a niech mu będzie sidłem i niech go dosięgnie ręka Filistyńczyków. Do Dawida zaś rzekł Saul: Od dziś za dwa lata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Oddam mu ją, a ona stanie się dla niego pułapką i ręka Filistynów go dosięgnie. Powiedział więc do Dawida: Dzisiaj możesz zostać moim zięciem dzięki mojej drugiej córce.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 sobie: „Dam mu ją za żonę, a ona stanie się dla niego pułapką i wyda go w ręce Filistynów”. Tak więc Saul po raz drugi powiedział Dawidowi: „Dziś możesz zostać moim zięciem”.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 bowiem Saul: - Dam mu ją i stanie się dla niego pułapką, bo dosięgnie go ręka Filistynów. Powiedział więc Saul do Dawida po raz drugi: - Zostaniesz dziś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myślał: Oddam mu ją, aby była sidłem dla niego i dosięgła go ręka Pelisztinów. Zatem Saul oświadczył Dawidowi: Dzisiaj możesz się ze mną spowinowacić przez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”Dam mu ją, aby dla niego była sidłem i aby go dosięgła ręka Filistynów”. I Saul powiedział do Dawida: ”Dzisiaj przez jedną z tych dwóch niewiast spowinowacisz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2024-06-02T10:55:32Z</dcterms:modified>
</cp:coreProperties>
</file>