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będąc na pustyni, usłyszał, że u Nabala trwa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na pustyni, że Nabal strzyże swoje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 na puszczy, iż Nabal strzygł owce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Dawid na puszczy, że strzygł Nabal trzodę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posłyszał na pustyni,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na pustyni, że Nabal strzyże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в пустині, що Навал Кармеліт стриже своє стадо,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 na puszczy,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usłyszał na pustkowiu,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2024-06-01T03:58:42Z</dcterms:modified>
</cp:coreProperties>
</file>