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przyszedł do obozu, starsi Izraela pytali: Dlaczego JAHWE pobił nas wobec Filistynów? Sprowadźmy do nas z Szilo skrzynię Przymierza* z JAHWE, by weszła między nas i wybawiła nas** z dłoni naszych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wróciło do obozu, starsi Izraela pytali: Dlaczego JAHWE pobił nas wobec Filistynów? Sprowadźmy do nas z Szilo skrzynię Przymierza z JAHWE, niech wejdzie między nas i niech nas wybawi z ręki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lud wrócił do obozu, starsi Izraela powiedzieli: Dlaczego JAHWE pobił nas dziś przed Filistynami? Sprowadźmy do siebie z Szilo arkę przymierza JAHWE, by weszła między nas i wybawiła nas z rąk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lud do obozu. I rzekli starsi Izraelscy: Przeczże nas dziś poraził Pan przed Filistynami? weźmijmyż do siebie z Sylo skrzynię przymierza Pańskiego, a niech przyjdzie między nas, a wybawi nas z rąk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lud do obozu, i rzekli starszy z Izrael: Przecz nas dziś JAHWE poraził przed Filistyny? Przynieśmy do siebie z Silo skrzynię przymierza PANSKIEGO a niech przyjdzie między nas, że nas wybawi z ręki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ludzi do obozu starsi Izraela stawiali sobie pytanie: Dlaczego Pan dotknął nas klęską z ręki Filistynów? Sprowadźmy sobie tutaj Arkę Przymierza Pańskiego z Szilo, ażeby znajdując się wśród nas, wyzwoliła nas z ręki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przyszedł do obozu, rzekli starsi izraelscy: Dlaczego Pan dopuścił dziś do naszej porażki od Filistyńczyków? Sprowadźmy z Sylo do siebie Skrzynię Przymierza Pańskiego, niech wejdzie między nas i wybawi nas z ręki naszych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wrócił do obozu, starsi Izraela zapytali: Dlaczego JAHWE poraził nas dziś przez Filistynów? Sprowadźmy sobie z Szilo Arkę Przymierza JAHWE. Przybędzie do nas i wybawi nas z ręki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niedobitki powróciły do obozu, starsi Izraela stawiali sobie pytanie: „Dlaczego JAHWE pozwolił Filistynom, aby nas dziś pobili? Przynieśmy z Szilo Arkę Przymierza PANA! Niech pójdzie z nami i niech nas wybawi z mocy naszych wrogów!”.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powrócił do obozu, starsi Izraela rzekli: - Dlaczego Jahwe dopuścił, by Filistyni rozgromili nas dzisiaj? Sprowadźmy tu do nas z Szilo Arkę Przymierza Jahwe. Niech będzie pośród nas i niech nas uwolni z rąk naszych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нарід до табору, і сказали ізраїльські старшини: Чому спричинив наш Господь, що сьогодні упали ми перед чужинцями, візьмім кивот нашого Бога з Силому, і хай вийде посеред нас і спасе нас з руки наших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wrócił do obozu, starsi Israela powiedzieli: Czemu WIEKUISTY pozwolił, by nas dzisiaj pobili Pelisztini? Sprowadźmy sobie z Szylo Arką Przymierza WIEKUISTEGO, aby przybyła pośród nas i wybawiła nas z rąk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przyszedł do obozu, starsi Izraela zaczęli mówić: ”Dlaczego JAHWE rozgromił nas dzisiaj na oczach Filistynów? Weźmy sobie z Szilo Arkę Przymierza JAHWE, aby weszła pośród nas i wybawiła nas z dłoni naszych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Impf. z waw inwersywnym po cohortatiwie </w:t>
      </w:r>
      <w:r>
        <w:rPr>
          <w:rtl/>
        </w:rPr>
        <w:t>נִקְחָה</w:t>
      </w:r>
      <w:r>
        <w:rPr>
          <w:rtl w:val="0"/>
        </w:rPr>
        <w:t xml:space="preserve"> , wyraża 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2024-06-02T12:27:26Z</dcterms:modified>
</cp:coreProperties>
</file>