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Samuelowi: Wysłuchaj głosu ludu we wszystkim, co do ciebie mówią, gdyż nie tobą wzgardzili, lecz Mną wzgardzili, abym nie był królem nad nimi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powiedział: Posłuchaj głosu ludu. Zrób, o co cię proszą, bo to nie tobą wzgardzili. Oni nie chcą, abym Ja był ich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Posłuchaj głosu tego ludu we wszystkim, co ci powiedzą, gdyż nie tobą wzgardzili, ale mną wzgardzili, abym nie królował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Usłuchaj głosu ludu tego we wszystkiem, coć powiedzą; albowiem nie tobą wzgardzili, ale mną wzgardzili, iżbym nie królował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Słuchaj głosu ludu we wszytkim, o coć mówią: boć nie ciebie odrzucili, ale mnie, żebych nie królował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Samuela: Wysłuchaj głosu ludu we wszystkim, co mówi do ciebie, bo nie ciebie odrzucają, lecz Mnie odrzucają jako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Samuela: Wysłuchaj głosu ludu we wszystkim, co mówią do ciebie, gdyż nie tobą wzgardzili, lecz mną wzgardzili, bym nie był królem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Samuelowi: Wysłuchaj głosu Izraelitów, wszystkiego, co do ciebie powiedzieli, ponieważ oni nie ciebie odrzucili, lecz odrzucili Mnie jako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mu odpowiedział: „Posłuchaj mowy Izraelitów i spełnij wszystkie ich żądania! W rzeczywistości bowiem to nie ciebie odrzucają, lecz Mnie! Nie chcą już, bym nad nimi panował!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- Usłuchaj głosu ludu we wszystkim, czego od ciebie zażąda, bo to nie tobą wzgardzili, ale mną wzgardzili, [nie chcąc] bym był królem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Послухайся голосу народу, так як тобі говорять, бо не тебе зневажили, але Мене зневажили, щоб Я не царював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polecił Samuelowi: Usłuchaj we wszystkim głosu ludu; w tym, czego od ciebie żądają. Bowiem nie tobą wzgardzili – lecz Mną wzgardzili, bym więcej nad nimi nie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Samuela: ”Wysłuchaj głosu ludu we wszystkim, co ci mówią; bo nie ciebie odrzucili, lecz to mnie odrzucili, bym nie był królem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2024-06-02T03:25:59Z</dcterms:modified>
</cp:coreProperties>
</file>