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Dina, córka Lei, którą urodziła ona Jakubowi, wyszła, aby zapoznać się z dziewczętami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Dina, córka Lei, którą urodziła Jakubowi, wyszła, aby zobaczyć córki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Dyna, córka Lii, którą była urodziła Jakóbowi, aby oglądała córki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Dina córka Lijej, aby oglądała niewiasty 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Jakuba,którą urodziła mu Lea, wyszła,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rozejrzeć się między dziewczętami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Dina, córka Lei, którą urodziła Jakubowi, wyszła pewnego razu, aby popatrzeć na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 i Jakuba, wyszła, aby zobaczyć kobiety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Dina, córka Lei, którą ta urodziła Jakubowi, wyszła, aby przyjrzeć się dziewczętom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Dina, córka Lei, którą [Lea] urodziła Jaakowowi, wyszła, żeby odwiedzić miejscowe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же Діна дочка Лії, яку породила Якову, познайомитися з місцевими дочками.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która urodziła się Jakóbowi, wyszła aby się rozejrzeć między pannami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ta urodziła Jakubowi, miała zwyczaj wychodzić, by się zobaczyć z córkami tej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2024-06-02T20:48:43Z</dcterms:modified>
</cp:coreProperties>
</file>