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wówczas JAHWE, a On odpowiedział mu: Nie wyruszaj,* (ale) zajdź ich z tyłu i uderz na nich od strony balsamowców.**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Dawid prosił JAHWE o radę, On mu odpowiedział: Nie wyruszaj na nich od przodu. Zajdź ich od tyłu i uderz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Dawid radził się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ruszaj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nich, 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obejdź ich z tyłu i uderz na nich od strony drzew morwowych.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Dawid Pana, który odpowiedział: Nie pójdziesz przeciwko nim; ale je obtoczywszy z tyłu natrzesz na nie przeciwko morwom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się JAHWE: Jeśli mam iść przeciw Filistynom, a daszli je w ręce moje? Który odpowiedział: Nie chodź przeciwko im, ale krąż z tyłu a przyjdziesz do nich z przeciwia gruszek.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Pana, a On mu odpowiedział: Nie dokonuj natarcia czołowego, lecz obejdź ich z tyłu i dokonasz natarcia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Dawid Pana, a On odpowiedział: Nie wyruszaj, lecz zajdź ich z tyłu i natrzyj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ponownie radził się JAHWE, a On mu odpowiedział: Nie nacieraj bezpośrednio, lecz obejdź ich z tyłu i nacieraj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radził się JAHWE. JAHWE mu odpowiedział: „Nie atakuj ich z tej strony! Podejdź ich od tyłu i uderz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Jahwe i otrzymał odpowiedź: - Nie nacieraj [na nich wprost], lecz zajdź ich od tyłu i uderz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і сказав Господь: Не підеш їм на зустріч, відвернися від них і почекай їх коло місця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radził się WIEKUISTEGO, Ten odpowiedział: Nie wyruszysz naprzeciw, lecz zwrócisz się na ich tyły i natrzesz na nich od strony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JAHWE, lecz on rzekł: ”Nie wyruszaj. Zajdź ich od tyłu i rusz na nich naprzeciw krzewów baka.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συνάντησιν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balsamowców, ּ</w:t>
      </w:r>
      <w:r>
        <w:rPr>
          <w:rtl/>
        </w:rPr>
        <w:t>בְכָאִים</w:t>
      </w:r>
      <w:r>
        <w:rPr>
          <w:rtl w:val="0"/>
        </w:rPr>
        <w:t xml:space="preserve"> : identyfikacja krzewów niepewna; wg G: blisko miejsca płaczu, καὶ παρέσει αὐτοῖς πλησίον τοῦ κλαυθμῶνος.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2024-06-03T14:51:23Z</dcterms:modified>
</cp:coreProperties>
</file>