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JAHWE ustanowił go królem nad Izraelem i że* ze względu na swój lud Izraela jego władza królewska została wysoko wyniesiona.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Dawid nabrał pewności, że to JAHWE ustanowił go królem nad Izraelem i że ze względu na swój lud przydał znaczenia jego królewskiej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potwierdził jego królowanie nad Izraelem, gdyż wywyższył jego królestwo ze względu na swój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utwierdził Pam królem nad Izraelem, a iż wywyższył królestwo jego dla ludu swego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JAHWE utwierdził królem nad Izraelem a iż królestwo jego było wywyższone na ludem jego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poznał, że Pan potwierdził go jako króla nad Izraelem i wysoko podniósł jego władzę ze względu na swój lud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Pan potwierdził go jako króla nad Izraelem, gdyż wyniesiona została wysoko jego władza królewska ze względu na jego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utwierdził jego królowanie nad Izraelem i że jego królestwo zostało wywyższone ze względu na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to sam JAHWE ustanowił go królem nad Izraelem i że bardzo wywyższył jego królestwo przez wzgląd na 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zrozumiał Dawid, że Jahwe utwierdził jego panowanie nad Izraelem i wywyższył niezmiernie jego królestwo ze względu na lud swój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Давид, що Господь його закріпив над Ізраїлем, томущо його царство піднялося до висоти через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poznał, że WIEKUISTY go utwierdził królem nad Israelem, i że w górze wywyższył jego królestwo dla Swojego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umocnił go jako króla nad Izraelem, bo jego władza królewska została wysoko wyniesiona ze względu na jego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2024-05-28T23:42:45Z</dcterms:modified>
</cp:coreProperties>
</file>