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mu się urodzili w Jerozolimie: Szamua* i Szobab,** Natan***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 Dawida, które urodziły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Szammua, Szobab, Natan,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Samna, i Sobab, 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tych, którzy się mu urodzili w Jeruzalem: Samua i Sobad, Natan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dzieci, które miał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tych, którzy mu się urodzili w Jeruzalemie: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dzieci Dawida, które mu się urodziły, gdy mieszkał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Jeruzalem: Szammua, Szobad,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народилися, які народилился йому в Єрусалимі: Самаа, Ісоваам, Натан,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co mu się urodzili w Jeruszalaim: Szamua,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dzieci, które mu się urodziły w Jerozolimie: Szammua i Szobab, 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2024-05-23T08:42:44Z</dcterms:modified>
</cp:coreProperties>
</file>