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najechali dolinę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najechali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Filistynowie przyciągnąwszy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Filistymowie,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przybyli, 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przyszli i zajęli dolinę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rozbili obóz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więc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прийшли і зійшлися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Pelisztini przyciągnęli i rozłożyli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dokonywali wypadów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2024-05-24T11:58:51Z</dcterms:modified>
</cp:coreProperties>
</file>