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powiedział: Wyświadczę łaskę Chanunowi, synowi Nachasza, gdyż jego ojciec wyświadczył łaskę mnie. Wysłał więc Dawid posłów, aby wyrazić mu współczucie z powodu (śmierci) jego ojca. Tak więc słudzy Dawida przybyli do ziemi synów Ammona, do Chanuna, aby wyrazić mu współczucie.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postanowił: Okażę przyjaźń Chanunowi, synowi Nachasza, ponieważ jego ojciec okazał przyjaźń mnie. W związku z tym Dawid wyprawił posłów do Chanuna, aby wyrazić mu współczucie z powodu śmierci ojca. Z takim zamiarem posłowie Dawida przybyli do Ammonu.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powiedział: Okażę życzliwość Chanunowi, synowi Nachasza, bo jego ojciec mnie okazał życzliwość. I Dawid wysłał posłańców, aby go pocieszyć po stracie jego ojca. Przyszli więc słudzy Dawida do ziemi synów Ammona, do Chanuna, aby go pocieszyć.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Dawid: Uczynię miłosierdzie nad Hanonem, synem Nahasowym; bo ojciec jego uczynił miłosierdzie nademną. I posłał Dawid posłów, aby go cieszyli po ojcu jego; a tak przyszli słudzy Dawidowi do ziemi synów Ammonowych, do Hanona, aby go 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Uczynię miłosierdzie nad Hanonem, synem Naas: bo mi ociec jego łaskę pokazał. I posłał Dawid posły, aby go cieszyli z śmierci ojca jego, którzy gdy przyjachali do ziemie synów Ammon, aby cieszyli Hanona,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pomyślał sobie: Okażę życzliwość Chanunowi, synowi Nachasza, tak jak jego ojciec mi okazał życzliwość. Wyprawił więc Dawid posłów, aby go pocieszyć po stracie ojca. Gdy słudzy Dawida przybyli do Chanuna w kraju Ammonitów, aby go pocieszyć,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Dawid: Okażę przychylność Chanunowi, synowi Nachasza, gdyż jego ojciec okazał mnie przychylność. Wyprawił więc Dawid posłów, aby wyrazili mu współczucie z powodu zgonu jego ojca. I przybyli słudzy Dawida do ziemi Ammonitów, do Chanuna, aby mu wyrazić współczucie.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powiedział: Postąpię łaskawie z Chanunem, synem Nachasza, ponieważ jego ojciec postępował ze mną łaskawie. I Dawid ze względu na jego ojca wysłał posłów, aby go pocieszyć. Słudzy Dawida przybyli więc do ziemi Ammonitów, do Chanuna, aby go pocieszyć.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rzekł: „Będę łaskawy dla Chanuna, syna Nachasza, bo jego ojciec był dla mnie łaskawy”. Wysłał do niego poselstwo z kondolencjami, aby go pocieszyć po śmierci ojca. Słudzy Dawida przybyli do kraju Ammonitów, do Chanuna, aby go pocieszyć.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Dawid: - Zawrę przyjaźń z Chanunem, synem Nachasza, bo jego ojciec okazał mi życzliwość. Wyprawił więc Dawid posłów z wyrazami żalu po [śmierci] jego ojca. I przybyli słudzy Dawida do Chanuna, do ziemi Ammonitów, by go pocieszyć.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Давид: Зроблю милосердя з Ананом сином Нааса, так як зробив милосердя зі мною його батько. І Давид післав послів, щоб потішити його по його батькові. І раби Давида прийшли до землі синів Аммона, щоб його потішити.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powiedział: Uczynię miłosierdzie nad Chanunem, synem Nachasza; bo jego ojciec uczynił miłosierdzie nade mną. I Dawid wysłał posłów, aby go pocieszyli po jego ojcu. Więc słudzy Dawida przyszli do ziemi synów Ammonu, do Chanuna, aby go pocieszyć.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rzekł: ”Okażę lojalną życzliwość Chanunowi, synowi Nachasza, gdyż jego ojciec okazywał lojalną życzliwość mnie”. Wyprawił więc Dawid posłańców, by go pocieszyli po stracie ojca, i słudzy Dawida przybyli do ziemi synów Ammona do Chanuna, by go pocieszyć.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2024-06-01T21:01:58Z</dcterms:modified>
</cp:coreProperties>
</file>