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ich siedziby rozciągały się po Bet-Szean wraz z jego osadami, Tanak wraz z jego osadami, Megiddo wraz z jego osadami i Dor wraz z jego osadami.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granic synów Manassesa, które stanowiły Bet-Szean i należące do niego miejscowości, Tanak i należące do niego miejscowości, Megiddo i należące do niego miejscowości oraz Dor i należące do niego miejscowości. W nich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miejsc synów Manasesowych: Betsan, i wsi jego, Tanach i wsi jego, Magieddon i wsi jego, Dor i wsi jego. W tych mieszkali synowie Józefowi,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synów Manasse, Betsan i córki jego, Tanach i córki jego, Mageddo i córki jego, Dor i córki jego; w tych mieszkali synowie Jozefa, syna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i miejscowości przynależne, Taanak i miejscowości przynależne, Megiddo i miejscowości przynależne, Dor i miejscowości przynależne. W tych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siedzib Manassesytów Bet-Szean z jego miasteczkami, Taanak z jego miasteczkami, Megiddo z jego miasteczkami i Dor z jego miasteczkami.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wraz z należącymi do niego miejscowościami, Taanak wraz z należącymi do niego miejscowościami, Megiddo wraz z należącymi do niego miejscowościami, Dor wraz z należącymi do niego miejscowościami. Mieszkali w nich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Manassesa posiadało Bet-Szean wraz z podległymi przysiółkami, Taanak wraz z podległymi osadami, Megiddo wraz z przynależnymi osiedlami i Dor wraz z przynależnymi osadami. W tych wszystkich miastach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potomków Manassego znajdowały się: Bet-Szean wraz z zależnymi od niego miejscowościami, Taanak i zależne od niego miejscowości, Megiddo i zależne od niego miejscowości, Dor i zależne od niego miejscowości. W nich to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miejsc synów Menaszy: Beth Szean i jego wsie, Taanach i jego wsie, Megiddo i jego wsie oraz Dor i jego wsie. W tych miejscach mieszkali synowie Józefa,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synów Manassesa – Bet-Szean i jego zależne miejscowości, Taanach i jego zależne miejscowości. Megiddo i jego zależne miejscowości, Dor i jego zależne miejscowości. W nich mieszkali synowie Józefa,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2024-06-02T06:03:02Z</dcterms:modified>
</cp:coreProperties>
</file>