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którzy byli z Ezechiasza,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dziewięćdziesięciu ośmiu; synów Azzura - czterystu trzydziestu dwu; synów Hodiasza - 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Atera z rodziny Hiskiasza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Atera: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- 98, synów Azura - 432, synów Hodji - 101,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від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2024-06-03T01:41:39Z</dcterms:modified>
</cp:coreProperties>
</file>