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Kiriat-Arim, z Kefiry i z 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Kiriat-Arim, z Kefiry i z 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Kiriat-Jearim, Kefiry i Beerot —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Karyjatyjarymu, z Kafiry i z Beerotu siedm set i czterdzieści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Kariatiarim, Cefira i Berot, siedm set czterdzieści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Kefiry i Beerot -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z Kefiry i z Beerot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Kiriat-Jearim, Kefiry i Beerot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Kiriat-Jearim, Kefiry i Beerot - siedmiuset czterdziestu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Kirjat-Jearim, Kefira i Beerot - 743,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Каріятіяріма, Кафіра і Вирот - сімсот сорок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Kirjath Jearym, Kafiry i Beeroth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Kiriat-Jearim, Kefiry i Beerot siedmiuset czterdziestu trzech: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2024-06-03T07:31:44Z</dcterms:modified>
</cp:coreProperties>
</file>