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Aaron przemawiał do całego zgromadzenia synów Izraela, że zwrócili się ku pustyni, a oto – chwała JHWH* ukazała się w 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Aaron skończył przemawiać do całego zgromadzenia Izraela, ludzie zwrócili wzrok ku pustyni, a tam — chwała JAHWE ukazała się w obłoku!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mówił do całego zgromadzenia synów Izraela, spojrzeli w stronę pustyni, a oto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mówił Aaron do wszystkiego zgromadzenia synów Izraelskich, że spojrzeli ku puszczy, a oto, chwała Pańska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Aaron do wszytkiego zgromadzenia synów Izraelowych, pojźrzeli ku puszczy, a oto chwała PANSKA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przemawiał do całego zgromadzenia Izraelitów, spojrzeli ku pustyni i ukazała się im w obłoku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jeszcze Aaron przemawiał do całego zboru synów izraelskich, zwrócili się ku pustyni, a oto ukazała się chwała Pańska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mówił do całego zgromadzenia Izraelitów, odwrócili się ku pustyni, a wtedy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oznajmił te słowa całej społeczności Izraela, zwrócili się ku pustyni, a ich oczom objawiła się chwała JAHWE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Aaron przemówił do całej rzeszy Izraelitów, oni zwrócili się ku pustyni; a oto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Aharon przemawiał do całej społeczności synów Jisraela, zwrócili się ku pustyni - a wtedy - ukazała się chwała Boga w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говорив Аарон всьому збору ізраїльських синів, і вони повернулися до пустині, господня слава зявилася в хмарі.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Ahron przemawiał do całego zboru synów Israela, stało się, że spojrzeli ku puszczy a oto w obłoku ukazała się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Aaron przemówił do całego zgromadzenia synów Izraela, odwrócili się oni w stronę pustkowia i oto chwała JAHWE ukazała się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1:28&lt;/x&gt;; &lt;x&gt;330 3:12&lt;/x&gt;; &lt;x&gt;330 8:4&lt;/x&gt;; &lt;x&gt;330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2024-06-03T00:48:44Z</dcterms:modified>
</cp:coreProperties>
</file>