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polecił: Zejdź, a potem wstąp ty oraz Aaron. Kapłani zaś i lud niech nie napierają, by wstąpić do JAHWE, bo mógłby pozbawić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Idź, zejdź,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wstąpisz ty i Aaron z tobą. Lecz kapłani i lud niech nie przekraczają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wstąpić do JAHWE,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Pan rzekł: Idź, zstąp, a zaś tu wstąpisz, ty i Aaron z tobą: lecz kapłani i lud niech nie przestępują kresu, aby wstąpili do Pana, by ich snać nie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rzekł: Idź, zstąp, a wstąpisz ty i Aaron z tobą. Lecz kapłani i lud niech nie przestępują granic ani wstępują do JAHWE, by ich snadź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niego: Idź, zstąp na dół, a potem przyjdź ty i Aaron z tobą. Kapłani i lud nie mogą przejść granicy, aby wstąpić do Pana, bo by ich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zstąp, a potem wstąpisz ty z Aaronem, kapłani zaś i lud niech nie napierają, by wstąpić do Pana, boby 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nakazał: Idź, zejdź, a potem wstąp razem z Aaronem, a kapłani i lud niech nie przekraczają granicy, aby wejść do JAHWE, 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nalegał: „Masz natychmiast zejść! Potem wejdziesz razem z Aaronem. Kapłani zaś oraz lud niech nie łamią zakazu, chcąc wstąpić ku JAHWE. W przeciwnym razie ich porażę”.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niego:- Idź! Zejdź i wejdź [znowu] razem z Aaronem. Kapłani zaś i lud niech się nie tłoczą, by wstąpić do Jahwe, ażeby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Zejdź. Wejdziesz [tylko] ty i z tobą Aharon. A koheni i lud niech nie przedzierają się, żeby wejść do Boga, aby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Іди, зійди, і вийди ти і Аарон з тобою. А священики і нарід хай не намагаються вийти до Бога, щоб Господь не погубив (декого)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Idź, zejdź, a potem wejdziesz ty i z tobą Ahron; ale kapłani niech się nie porywają, by wejść do WIEKUISTEGO, aby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”Idź, zstąp i wejdź, ty i Aaron z tobą; i niech kapłani ani lud się nie przedzierają, by podejść do JAHWE, żeby gwałtownie nie wystąpił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2024-06-01T08:08:34Z</dcterms:modified>
</cp:coreProperties>
</file>