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8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zszedł do ludu i przekazał mu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do ludu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Mojżesz do ludu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wszytko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na dół do ludu i to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do ludu i to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zszedł do ludu i go ostrzegł.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do ludu i oznajmił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zszedł do ludu i przekazał im [to].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Мойсей до народу і сказав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zszedł do ludu oraz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do ludu i powiedział im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2024-06-01T00:38:47Z</dcterms:modified>
</cp:coreProperties>
</file>