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widzieliście, co uczyniłem Egipcjanom, jak was nosiłem na skrzydłach orlich i przyprowadziłem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 i jak niosłem was na skrzydłach orłów,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Egipczanom, i jakom was nosił niby na skrzydłach orłowych,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sami widzieli, com uczynił Egipcjanom i jakom was nosił na skrzydłach orłowych, i wziął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 uczyniłem Egiptowi, jak niosłem was na skrzydłach orlich i przywiodłem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Egipcjanom, jak nosiłem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 własne oczy widzieliście, co uczyniłem Egipcjanom. Uniosłem was na skrzydłach orłów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Egipcjanom i jak was niosłem na orlich skrzydłach i przywiodłem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'Sami widzieliście to, co uczyniłem Egiptowi. I niosłem was [jak] na skrzydłach orłów i przywiodłem was do [służby dla]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ви побачили, що Я зробив єгиптянам, і Я вас підняв наче на крилах орлів, і Я вас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Micrejczykom; jak uniosłem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ʼSami widzieliście, co uczyniłem Egipcjanom, żeby was nieść na orlich skrzydłach i przynieść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2024-05-31T06:09:31Z</dcterms:modified>
</cp:coreProperties>
</file>