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Bóg wszystkie te słowa, mówiąc:*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przekazał Bóg: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mówił te wszystkie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Bóg wszystkie te słowa a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Pan wszytkie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wypowiedział Bóg wszystkie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mówił wszystkie te słowa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wszystkie słowa, które powiedział Bóg: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wypowiedział wszystkie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wypowiedział wszystkie te słowa: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wszystkimi tymi słowami, [aby synowie Jisraela odpowiedzieli. Powiedział:]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Господь сказав всі ці слова,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wygłosił wszystkie te słowa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 wszystkie te słowa,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Dekalog przypomina przymierza hetyckie z okresu późnego brązu, tj. z pierwszej połowy XV w.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2024-05-30T03:29:22Z</dcterms:modified>
</cp:coreProperties>
</file>