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kadzidła;* ** wykonasz go z drewna akacji,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Mi także ołtarz do spalania kadzidła. Zrobisz go z drewna akacji.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do spalania kadzidła. Uczynisz go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dla kadzenia; z drzewa sytym uczynisz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ołtarz, dla palenia wonnych rzeczy, z drzewa setim,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wystawisz ołtarz z drewna akacjowego do spalania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kadzidła, a zrobisz go z drzewa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ołtarz do spalania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ołtarz kadzielny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ołtarz kadzielny na wonności. Masz go wykonać z drzewa akacjowego,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ołtarz z drzewa akacjowego do spalania kadzidła,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кадильний жертівник з негниючого дерева. І зробиш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też ołtarz do kadzenia kadzidłem; zrobisz go z drzewa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ołtarz, który będzie miejscem do spalania kadzidła; wykonasz go z drewna akacjowego.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spalania kadzidła, </w:t>
      </w:r>
      <w:r>
        <w:rPr>
          <w:rtl/>
        </w:rPr>
        <w:t>קְטֹרֶת מִקְטַר</w:t>
      </w:r>
      <w:r>
        <w:rPr>
          <w:rtl w:val="0"/>
        </w:rPr>
        <w:t xml:space="preserve"> , (miqtar qetoret) l. na dym kadzidlany, na dymienie kadzidłem.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2024-06-02T04:34:35Z</dcterms:modified>
</cp:coreProperties>
</file>