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8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Spisz sobie te słowa, ponieważ na (podstawie) tych słów zawarłem przymierze z tobą i z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też polecił Mojżeszowi: Spisz sobie te słowa, ponieważ na ich podstawie zawarłem przymierze z tobą i z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 Zapisz sobie te słowa, bo według tych słów ustanowiłem przymierze z tobą i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Pan do Mojżesza: Napisz sobie te słowa, bo według słów tych postanowiłem z tobą przymierze, i z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Napisz sobie te słowa, któremi i z tobą, i z Izraelem uczyniłem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Mojżesza: Zapisz sobie te słowa, gdyż na podstawie tych słów zawarłem przymierze z tobą i z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Spisz sobie te słowa, gdyż na podstawie tych słów zawarłem przymierze z tobą i z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 Zapisz sobie te słowa, bo na podstawie tych słów zawarłem przymierze z tobą i z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„Zapisz te słowa, gdyż na ich podstawie zawarłem przymierze z tobą i z Izraelem”.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- Zapisz te słowa, albowiem na podstawie tych słów zawieram Przymierze z tobą i z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Zapisz sobie te słowa, bo według tych słów zawarłem przymierze z tobą i z Jisraelem.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Мойсея: Запиши собі ці слова. Бо на цих словах укладаю завіт тобі та Ізраїлю.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powiedział także do Mojżesza: Napisz sobie te słowa; bo według tych słów postanowiłem przymierze z tobą i z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Mojżesza: ”Zapisz sobie te słowa, gdyż zgodnie z tymi słowami zawieram przymierze z tobą i z Izraelem”.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2024-06-02T15:40:43Z</dcterms:modified>
</cp:coreProperties>
</file>