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przychodzili – każdy człowiek, którego podniosło jego serce, i każdy, którego pobudził jego duch – i przynosili dar dla JAHWE na wykonanie namiotu spotkania i na wszelką jego służbę, i 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ludzie zaczęli wracać. Każdy chętny sercem, każdy, kogo pobudził duch, niósł szczególny dar dla JAHWE na budowę namiotu spotkania, na służbę, która miała tam się odbywać, i 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każdy, kogo serce pobudziło, i każdy, w którym duch był ochoczy;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przynieśli JAHWE dar do wykonania Namiotu Zgromadzenia, na wszelką służbę w nim i 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każdy mąż, którego pobudziło serce jego, i każdy, w którym dobrowolny był duch jego, przynieśli podarek Panu do robienia namiotu zgromadzenia, i do wszelkiej potrzeby jego, i na szaty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umysłem barzo ochotnym i nabożnym pierwiastki Panu na czynienie roboty przybytku świadectwa, cokolwiek na służbę i na szaty święte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wszyscy, których skłoniło serce, a duch był ochoczy, przynieśli daninę dla Pana na budowę Namiotu Spotkania i na wszelką służbę w nim oraz 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przychodził każdy, kto miał ochotne serce, i każdy, kogo duch pobudził, i przynosili dar ofiarny Panu na wykonanie Namiotu Zgromadzenia i na wszelką służbę w nim, i 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człowiek, którego skłoniło serce, i każdy, kogo duch pobudził, przychodził i przynosił dar ofiarny dla JAHWE, na wykonanie Namiotu Spotkania i na wszelką w nim służbę oraz 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każdy, kto chciał, ofiarował JAHWE dary na budowę Namiotu Spotkania i wykonanie sprzętów potrzebnych do sprawowania kultu oraz świętych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każdy, kogo serce do tego pobudziło i kto miał szczerą chęć, przyniósł wybrany dar dla Jahwe do wykonania Namiotu Zjednoczenia, do wszelkich prac z nim związanych i do świętych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każdy, kto był tym przejęty, każdy, kto był szczodry, przyniósł wyznaczony dar dla Boga na prace przy Namiocie Wyznaczonych Czasów i do całej służby w nim, i na święte ubrania.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кожний те, що їх серце принесло, і що зволила їх душа, принесли в дар Господеві на кожне діло шатра свідчення і на всі його служби і на всю одіж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każdy, kogo uniosło jego serce oraz każdy, którego skłonił jego duch i przynosili daninę dla WIEKUISTEGO do wykończenia Przybytku Zboru, do wszelkiej jego potrzeby oraz 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przyszli, każdy, kogo skłaniało serce, każdy, kogo pobudził duch, i przynieśli daninę JAHWE na wykonanie namiotu spotkania i na wszelką związaną z nim służbę oraz na święte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2024-05-28T07:45:05Z</dcterms:modified>
</cp:coreProperties>
</file>