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(ostry) krzemień, odcięła napletek swego syna,* dotknęła jego stóp** i powiedziała: Jesteś mi oblubieńcem krwi.***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ostry krzemień, odcięła napletek swego syna, dotknęła stóp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[Mojżesza] i powiedziała: Jesteś mi oblubieńcem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Sefora wzięła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ostry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kamień, odcięła napletek swego syna i rzuciła do jego stóp, i powiedziała: Naprawdę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Zefora krzemień ostry, obrzezała nieobrzezkę syna swego, i porzuciła przed nogi jego, i rzekła: Zaprawdę oblubieńcem krwi jesteś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prędko Sefora barzo ostry kamień i obrzezała odrzezek syna swego, i tknęła się nóg jego, i rzekła: Oblubieńcem krwie tyś 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Sefora wzięła ostry kamień i odcięła napletek swego syna i dotknęła nim nóg Mojżesza, mówiąc: Oblubieńcem krwi jesteś ty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ostry kamień, odcięła napletek syna swego i dotknęła nim sromu Mojżesza, i rzekła: Jesteś mi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Sefora wzięła ostry kamień, obcięła napletek swego syna, dotknęła nóg Mojżesza i oświadczyła: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Sefora kamiennym nożem odcięła napletek swojego syna, dotknęła nim nóg Mojżesza i rzekła: „Jesteś dla mnie oblubieńcem krwi!”.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Cippora wzięła ostry kamień, odcięła napletek swego syna i dotknęła [nim] nóg [Mojżesza] mówiąc: ”Jesteś dla mnie oblubieńcem krwi”. 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Cipora wzięła nóż kamienny, odcięła napletek swojego syna i rzuciła go do nóg [Moszego] i powiedziała [o swoim synu]: Jesteś [winien] krwi mojego małżonka.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Сепфора, взявши камінь, обрізала передню скіру свого сина, і припала до ніг і сказала: Спинила кров обрізання мого сина;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Cyppora wzięła ostry krzemień, obrzezała napletek swojego syna, dotknęła jego nóg i powiedziała: Tak,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Cyppora wzięła krzemień i odcięła swemu synowi napletek, i dotknąwszy nim jego stóp, powiedziała: ”Wszak jesteś dla mnie oblubieńcem krwi”.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Wygląda  na  to,  że  Eliezer,  drugi  syn Mojżesza, nie był obrzezany; mógł on w tym czasie być niemal dorosłym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Stopy : być może euf. ozn. narządy płciowe, por. &lt;x&gt;50 28:57&lt;/x&gt;; &lt;x&gt;290 6:2&lt;/x&gt;;&lt;x&gt;290 7:20&lt;/x&gt;; &lt;x&gt;330 16:25&lt;/x&gt;. Jeśli w tym przypadku tak jest, to Sypora dotknęła napletkiem syna narządów płciowych Mojżesza.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to, że ratując Mojżesza od śmierci, Sypora odzyskała go po raz drugi, jako męża, tym razem poprzez krew swojego syna. Wg G: Załatwione – krew obrzezania mojego dziecka, ἔστη τὸ αἷμα τῆς περιτομῆς τοῦ παιδίου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2024-05-29T09:13:19Z</dcterms:modified>
</cp:coreProperties>
</file>