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sadza zamieni się w pył nad całą ziemią egipską i wywoła ropiejące wrzody na ludziach i na bydle — wszędzie,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 się w pył na całej ziemi Egiptu, który spowoduje wrzody pęczniejące ropą na ludziach i na zwierzętach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się w proch po wszystkiej ziemi Egipskiej, i będzie na ludziach, i na bydle wrzodem czyniącym pryszczele,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będzie proch na wszytkę ziemię Egipską: bo będą na ludziach i na bydlętach wrzody i pryszczele nadęte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pył będzie się unosił nad całym krajem egipskim i wywoła u człowieka i u bydła w całej ziemi egipskiej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zamieni się nad całą ziemią egipską w pył, który wywoła na ludziach i na bydle w całej ziemi egipskiej,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pyłem nad całą ziemią egipską i w całej ziemi egipskiej wywoła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ona jak pył po całej ziemi egipskiej, a gdy opadnie na ludzi i na bydło, spowoduje wrzody pęczniejące ropą, we wszystkich zakątkach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stanie się pyłem nad całą ziemią egipską, a u ludzi i bydła w całym Egipcie przemieni się w guzy z ropiejącymi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[ona] prochem na całej ziemi egipskiej. A na ludziach i na zwierzętach stanie się wrzodami, nabrzmiewającymi pęcherzami,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стане порохом по всій єгипетскій землі і будуть на людях і на худобі струпи, болячки, що виходять на людях і на слугах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sadza zamieni się w pył na całej ziemi Micraim i stanie się zapaleniem, które wywoła pryszcze na ludziach i na bydle w 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 się ona w pył na całej ziemi egipskiej, a na człowieku oraz zwierzęciu w całej ziemi egipskiej wystąpią wrzody pokrywające się pęcherzami”.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2024-05-28T06:12:45Z</dcterms:modified>
</cp:coreProperties>
</file>