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przy tym, że Bóg mnie podkopał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to Bóg mnie zaskoczył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powalił i swoją siecią mnie otoczył.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mię Bóg odwrócił, i siecią swoją obtoczył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Wżdy teraz rozumiejcie, żeć mię Bóg nierównym sądem utrapił i biczami swemi opasał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w swoje sieci dokoła mnie ujął.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niesprawiedliwie obszedł się ze mną i omotał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sieć na mnie zarzucił.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mnie dotknął i swoją siecią mnie 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proszę, że to Bóg mnie doświadczył i siecią swoją wokół mnie oplatał.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знайте, що Господь є Той, Хто засмучує, Він підняв проти мене свої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ugiął i oplątał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wprowadził mnie w błąd i zamknął nade mną swoją sieć łowiecką.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2024-06-03T02:33:22Z</dcterms:modified>
</cp:coreProperties>
</file>