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2"/>
        <w:gridCol w:w="5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jego kości* były pełne młodzieńczości, wraz z nim spoczęła ona w prochu.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Pomimo że sam czuł się młodo, musiał rześki położyć się w prochu.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kości są pełne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grzechów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młodości, razem z nim spoczną w prochu.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Kości jego napełnione są grzechami młodości jego, a w prochu z nim leżeć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Kości jego będą napełnione występków młodości jego i z nim w prochu spać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kości tak pełne były krzepy: wraz z nim ją kładą do prochu.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jego członki są pełne młodzieńczej siły, jednak musi ona spocząć wraz z nim w prochu.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kości, tak pełne młodzieńczej siły, spoczną razem z nim w prochu.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Młodzieńcza siła, ożywiająca jego kości, razem z nim zejdzie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Kości jego pełne były młodzieńczej siły, razem z nim spocznie ona w prochu.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кості наповнилися його молодістю, і з ним ляже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jego członki napełnione są młodzieńczą siłą, to ona musi spocząć z nim w prochu.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Kości jego były pełne młodzieńczej żywotności, ale ona legnie wraz z nim w prochu.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kości, </w:t>
      </w:r>
      <w:r>
        <w:rPr>
          <w:rtl/>
        </w:rPr>
        <w:t>עַצְמֹותָיו</w:t>
      </w:r>
      <w:r>
        <w:rPr>
          <w:rtl w:val="0"/>
        </w:rPr>
        <w:t xml:space="preserve"> , idiom będący synonimem człowieka.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2024-06-02T10:21:54Z</dcterms:modified>
</cp:coreProperties>
</file>