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Zupełna ciemność zaczajona jest, aby skryć jego skarby, pożre go ogień (przez nikogo) nie rozniecony, pochłonie tego, kto pozostał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Gęsty mrok zaczaił się na jego skarby, jego zaś i pozostałych z nim w namiocie pochłonął ogień przez nikogo nie wzniecony.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ciemność zaczai się w jego kryjówkach. Pożre go ogień niewzniecony, a ten, kto pozostał w jego przybytku, będzie 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nieszczęścia zasadziły się nań w tajemnych miejscach jego, a pożre go ogień nierozdymany: pozostały w przybytku jego utrapiony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ciemności skryte są w tajnikach jego, pożrze go ogień, którego nie podniecają, będzie trapion zostawiony w przybytku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mrok jak skarb zachowany dla niego, nie wzniecony ogień go strawi, pochłonie ocalałego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Zupełna ciemność ogarnia jego skarby, pożera go ogień, przez nikogo nie rozniecony i pochłania wszystko, co ocalało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ciemności spowiją jego skarby, strawi go ogień przez nikogo niewzniecony i pochłonie wszystko, co ocalało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skarby przepadną w gęstej ciemności, strawi je niepodsycany ogień, spali resztki 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Najgłębsze ciemności dla niego są przeznaczone, nie rozpalony ogień go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 ньому перебуває всяка темрява. Хай його пожере невгасимий огонь, хай же приходько несе зло його домові.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mrok zasadził się na jego skarby, pożera go ogień nie rozniecony przez ludzi; strawia szczątki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ciemność będzie zastrzeżona dla jego rzeczy, które on ceni jak skarby; strawi go ogień, którego nikt nie rozniecał; źle się powiedzie temu, kto ocaleje w jego 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2024-06-02T13:29:53Z</dcterms:modified>
</cp:coreProperties>
</file>