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0"/>
        <w:gridCol w:w="50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Miła będzie dla Niego moja pieśń!* Ja pragnę radować się w JHWH!**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moja pieśń brzmi Mu jak najmilej, Radość w JAHWE jest moim pragnieniem!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rozmyślanie o nim wdzięczne będzie, rozraduję się w 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nim będzie wdzięczna mowa moja, a ja się rozweselę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mu będzie wdzięczna wymowa moja, a ja się rozkocham w 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miła Mu będzie pieśń moja, będę radował się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mu miła była pieśń moja! Ja radować się będę w Panu!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Mu miła pieśń moja, będę radował się w PANU!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miła Mu będzie pieśń moja, niech JAHWE będzie moją 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Mu była miła moja pieśń! Ja moją pociechę mam w 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сказав, і прийшла саранча і гусениця, яким не було числа,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Mu miłą była moja mowa, a ja będę się cieszył przy WIEKUISTYM.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me zadumanie nad nim będzie przyjemne. Ja sam będę się radował w 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19:15&lt;/x&gt;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Ja pragnę radować się w JHWH! 11QPs a MT G: brak w 4QPs 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2024-05-23T20:50:14Z</dcterms:modified>
</cp:coreProperties>
</file>