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7"/>
        <w:gridCol w:w="56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znikną grzesznicy z tej ziemi* I niech już bezbożnych** nie będzie! Błogosław, moja duszo, JHWH! Alleluja!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znikną grzesznicy z tej ziemi I niech już bezbożnych nie będzie! Błogosław, moja duszo, PANA! 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zostaną wytraceni z ziemi grzesznicy i niech nie będzie już niegodziwych! Błogosław, moja duszo, JAHWE. 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byli wytraceni grzesznicy z ziemi, a niezbożnych aby już nie było! Błogosław, duszo moja! Panu. Halleluja.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ustaną grzesznicy z ziemie, a złośnicy tak, że ich nie będzie. Błogosław, duszo moja, PANU!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znikną z ziemi grzesznicy i niech już nie będzie występnych! Błogosław, duszo moja, Pana! 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znikną grzesznicy z ziemi I niech już nie będzie bezbożnych. Błogosław, duszo moja, Panu! 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znikną z ziemi grzesznicy, niech już nie będzie bezbożnych! Błogosław, duszo moja, PANA! 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znikną grzesznicy z ziemi, by już nie było bezbożnych. Uwielbiaj, duszo moja, PANA! 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znikną z ziemi grzesznicy! Oby już nie stało bezbożnych! Błogosław, duszo moja, Jahwe! 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пожерли всю зелень в їхній землі і пожерли плід їхньої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grzesznicy zniknęli z ziemi i niegodziwych już nie było. Wielbij moja duszo WIEKUISTEGO. Halleluja!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Grzesznicy zostaną z ziemi wytraceni, a niegodziwców już nie będzie. Błogosław JAHWE, duszo moja. Wysławiajcie Jah!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Niech znikną grzesznicy MT G: Tak jak znikną grzeszący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2024-05-28T23:47:32Z</dcterms:modified>
</cp:coreProperties>
</file>