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słowami, z których bije nienawiść,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słowami nienawiści i walczą przeciwko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słowy jadowitemi ogarnęli mię, walcząc przeciwko mnie bez wszekiej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 językiem zdradliwym i ogarnęli mię mowami nienawistnemi, i walczyli na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nienawistnymi słowami i bez przyczyny mnie napastowali.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nienawistnymi otaczają mnie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zwalczają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bez przyczyny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nienawiści mnie otaczają, 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тобою володіння в дні твоєї сили в світлостях святих. З лона перед ранньою зорею Я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Oplątali mnie słowami nienawiści i bez przyczyny mnie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otoczyli mnie słowami nienawiści i walczą ze mną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2024-05-30T00:10:47Z</dcterms:modified>
</cp:coreProperties>
</file>