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niczym pszczoły,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zgasły jak słomiany ogień,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jak pszczoły, ale zgasły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z cierni, bo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jako pszczoły, ale zgasły jako ogień z ciernia; bo w imieniu Pańskiem wytraciłem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mię jako pszczoły i rozpalili się jako ogień w cierzniu: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 krąg jak pszczoły, paliły jak ogień ciernie,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 Zgasły jak ogień z cierni, Bo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jak pszczoły, zgasły jak ogień w cierniach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paliły jak ogień pali ciernie,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one jak pszczoły, brzęczały jak ogień z cierni, ale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Благословенний.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zapłonęły jak płomień cierni;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niczym pszczoły; zostały zgaszone jak ognisko z krzewów ciernistych.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2024-06-01T04:22:41Z</dcterms:modified>
</cp:coreProperties>
</file>