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Doskonała* Jego droga,** Słowa JAHWE – wypróbowane.*** On jest tarczą wszystkich, którzy w Nim szukają schronienia.****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Jego droga jest doskonała, Słowa JAHWE — godne zaufania. On jest tarczą dla wszystkich, którzy się w Nim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PANA? Któż skałą oprócz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doskonała jest; słowo Pańskie jest ogniem wypławione. Tarczą jest wszystkich,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- niezmazana droga jego, słowa PANSKIE ogniem wypławione, obrońcą jest wszytkich mających nadzieję w 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Boga droga jest nieskalana, słowo Pana w ogniu wypróbowane; On tarczą dla wszystkich, którzy do Niego się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doskonała, Słowo Pańskie jest wypróbowane. Jest tarczą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doskonała, słowo JAHWE wypróbowane. On jest tarczą wszystkich, którzy się u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nieskalana, słowo JAHWE oczyszczone w ogniu.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Boże są doskonałe, słowo Jahwe ma próbę ogniową; puklerzem jest On dla wszystkich, którzy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nieskazitelna jest Jego droga, a Słowo WIEKUISTEGO czyste;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Jehowy? I któż jest skałą prócz naszego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&lt;x&gt;340 4:34&lt;/x&gt;; &lt;x&gt;730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2024-06-05T04:21:21Z</dcterms:modified>
</cp:coreProperties>
</file>