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02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mocą, On nauczył mnie żyć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Bogiem, który mię opasuje mocą, a czyni prostą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położył niepokalaną drogę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opasuje mocą, A uczynił doskonałą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mnie uzbraja mocą i 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przepasuje mnie mocą,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 i prostą czyni drogę moją;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co mnie opasał siłą oraz prostą uczynił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2024-05-28T23:45:08Z</dcterms:modified>
</cp:coreProperties>
</file>